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DC12" w14:textId="77777777" w:rsidR="00D27A61" w:rsidRPr="000C3DD1" w:rsidRDefault="00222C62" w:rsidP="00222C62">
      <w:pPr>
        <w:jc w:val="center"/>
        <w:rPr>
          <w:b/>
          <w:color w:val="FF0000"/>
          <w:sz w:val="52"/>
          <w:szCs w:val="52"/>
        </w:rPr>
      </w:pPr>
      <w:r w:rsidRPr="000C3DD1">
        <w:rPr>
          <w:rFonts w:ascii="Arial" w:hAnsi="Arial" w:cs="Arial"/>
          <w:b/>
          <w:noProof/>
          <w:color w:val="FF0000"/>
          <w:sz w:val="52"/>
          <w:szCs w:val="52"/>
          <w:lang w:eastAsia="nl-NL"/>
        </w:rPr>
        <w:drawing>
          <wp:anchor distT="0" distB="0" distL="114300" distR="114300" simplePos="0" relativeHeight="251659264" behindDoc="0" locked="0" layoutInCell="1" allowOverlap="1" wp14:anchorId="47EFBE90" wp14:editId="50A6AB13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171956" cy="1191010"/>
            <wp:effectExtent l="0" t="0" r="9525" b="0"/>
            <wp:wrapNone/>
            <wp:docPr id="3" name="Afbeelding 3" descr="Afbeeldingsresultaat voor Togo korf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ogo korf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6" cy="11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F6" w:rsidRPr="000C3DD1">
        <w:rPr>
          <w:b/>
          <w:color w:val="FF0000"/>
          <w:sz w:val="52"/>
          <w:szCs w:val="52"/>
        </w:rPr>
        <w:t>Ga jij de uitdaging aan?</w:t>
      </w:r>
    </w:p>
    <w:p w14:paraId="6386894F" w14:textId="4C5B1625" w:rsidR="00D27A61" w:rsidRPr="000C3DD1" w:rsidRDefault="00D27A61">
      <w:pPr>
        <w:rPr>
          <w:sz w:val="32"/>
          <w:szCs w:val="32"/>
        </w:rPr>
      </w:pPr>
    </w:p>
    <w:p w14:paraId="5D6D62AE" w14:textId="77777777" w:rsidR="0038541F" w:rsidRPr="000C3DD1" w:rsidRDefault="0038541F">
      <w:pPr>
        <w:rPr>
          <w:sz w:val="32"/>
          <w:szCs w:val="32"/>
        </w:rPr>
      </w:pPr>
    </w:p>
    <w:p w14:paraId="3B4E95C2" w14:textId="05CC2A01" w:rsidR="00AD76F6" w:rsidRPr="000C3DD1" w:rsidRDefault="00AD76F6">
      <w:pPr>
        <w:rPr>
          <w:sz w:val="32"/>
          <w:szCs w:val="32"/>
        </w:rPr>
      </w:pPr>
      <w:r w:rsidRPr="000C3DD1">
        <w:rPr>
          <w:sz w:val="32"/>
          <w:szCs w:val="32"/>
        </w:rPr>
        <w:t xml:space="preserve">Op </w:t>
      </w:r>
      <w:r w:rsidR="002C2320" w:rsidRPr="000C3DD1">
        <w:rPr>
          <w:b/>
          <w:sz w:val="32"/>
          <w:szCs w:val="32"/>
        </w:rPr>
        <w:t>vrijdag 4 januari</w:t>
      </w:r>
      <w:r w:rsidR="00336528" w:rsidRPr="000C3DD1">
        <w:rPr>
          <w:sz w:val="32"/>
          <w:szCs w:val="32"/>
        </w:rPr>
        <w:t xml:space="preserve"> </w:t>
      </w:r>
      <w:r w:rsidRPr="000C3DD1">
        <w:rPr>
          <w:sz w:val="32"/>
          <w:szCs w:val="32"/>
        </w:rPr>
        <w:t xml:space="preserve">organiseert TOGO een </w:t>
      </w:r>
      <w:r w:rsidR="0038541F" w:rsidRPr="000C3DD1">
        <w:rPr>
          <w:sz w:val="32"/>
          <w:szCs w:val="32"/>
        </w:rPr>
        <w:t>N</w:t>
      </w:r>
      <w:r w:rsidR="00716A45" w:rsidRPr="000C3DD1">
        <w:rPr>
          <w:sz w:val="32"/>
          <w:szCs w:val="32"/>
        </w:rPr>
        <w:t>ieuwjaars</w:t>
      </w:r>
      <w:r w:rsidRPr="000C3DD1">
        <w:rPr>
          <w:sz w:val="32"/>
          <w:szCs w:val="32"/>
        </w:rPr>
        <w:t xml:space="preserve">toernooi voor de jeugdleden F t/m D, waarbij vriendjes /nichtjes / neefjes of klasgenootjes ook van harte welkom zijn! </w:t>
      </w:r>
    </w:p>
    <w:p w14:paraId="50D40932" w14:textId="0DEB5967" w:rsidR="00D27A61" w:rsidRPr="000C3DD1" w:rsidRDefault="00AD76F6">
      <w:pPr>
        <w:rPr>
          <w:sz w:val="32"/>
          <w:szCs w:val="32"/>
        </w:rPr>
      </w:pPr>
      <w:r w:rsidRPr="000C3DD1">
        <w:rPr>
          <w:sz w:val="32"/>
          <w:szCs w:val="32"/>
        </w:rPr>
        <w:t xml:space="preserve">Deze </w:t>
      </w:r>
      <w:r w:rsidR="00AB67D1" w:rsidRPr="000C3DD1">
        <w:rPr>
          <w:sz w:val="32"/>
          <w:szCs w:val="32"/>
        </w:rPr>
        <w:t xml:space="preserve">wordt gehouden in het </w:t>
      </w:r>
      <w:r w:rsidR="00AB67D1" w:rsidRPr="000C3DD1">
        <w:rPr>
          <w:b/>
          <w:sz w:val="32"/>
          <w:szCs w:val="32"/>
        </w:rPr>
        <w:t>Omnium</w:t>
      </w:r>
      <w:r w:rsidRPr="000C3DD1">
        <w:rPr>
          <w:sz w:val="32"/>
          <w:szCs w:val="32"/>
        </w:rPr>
        <w:t>. Het toernooi</w:t>
      </w:r>
      <w:r w:rsidR="00AB67D1" w:rsidRPr="000C3DD1">
        <w:rPr>
          <w:sz w:val="32"/>
          <w:szCs w:val="32"/>
        </w:rPr>
        <w:t xml:space="preserve"> duurt van </w:t>
      </w:r>
      <w:r w:rsidR="00AB67D1" w:rsidRPr="000C3DD1">
        <w:rPr>
          <w:b/>
          <w:sz w:val="32"/>
          <w:szCs w:val="32"/>
        </w:rPr>
        <w:t>14.</w:t>
      </w:r>
      <w:r w:rsidR="00716A45" w:rsidRPr="000C3DD1">
        <w:rPr>
          <w:b/>
          <w:sz w:val="32"/>
          <w:szCs w:val="32"/>
        </w:rPr>
        <w:t>0</w:t>
      </w:r>
      <w:r w:rsidR="00AB67D1" w:rsidRPr="000C3DD1">
        <w:rPr>
          <w:b/>
          <w:sz w:val="32"/>
          <w:szCs w:val="32"/>
        </w:rPr>
        <w:t>0 uur tot 16.</w:t>
      </w:r>
      <w:r w:rsidR="00716A45" w:rsidRPr="000C3DD1">
        <w:rPr>
          <w:b/>
          <w:sz w:val="32"/>
          <w:szCs w:val="32"/>
        </w:rPr>
        <w:t>0</w:t>
      </w:r>
      <w:r w:rsidR="00AB67D1" w:rsidRPr="000C3DD1">
        <w:rPr>
          <w:b/>
          <w:sz w:val="32"/>
          <w:szCs w:val="32"/>
        </w:rPr>
        <w:t>0 uur</w:t>
      </w:r>
      <w:r w:rsidR="00AB67D1" w:rsidRPr="000C3DD1">
        <w:rPr>
          <w:sz w:val="32"/>
          <w:szCs w:val="32"/>
        </w:rPr>
        <w:t>.</w:t>
      </w:r>
    </w:p>
    <w:p w14:paraId="71719535" w14:textId="77777777" w:rsidR="005767B2" w:rsidRPr="000C3DD1" w:rsidRDefault="00AB67D1">
      <w:pPr>
        <w:rPr>
          <w:sz w:val="32"/>
          <w:szCs w:val="32"/>
        </w:rPr>
      </w:pPr>
      <w:r w:rsidRPr="000C3DD1">
        <w:rPr>
          <w:sz w:val="32"/>
          <w:szCs w:val="32"/>
        </w:rPr>
        <w:t xml:space="preserve">Maak zelf </w:t>
      </w:r>
      <w:r w:rsidR="00D27A61" w:rsidRPr="000C3DD1">
        <w:rPr>
          <w:sz w:val="32"/>
          <w:szCs w:val="32"/>
        </w:rPr>
        <w:t>een team</w:t>
      </w:r>
      <w:r w:rsidR="00897847" w:rsidRPr="000C3DD1">
        <w:rPr>
          <w:sz w:val="32"/>
          <w:szCs w:val="32"/>
        </w:rPr>
        <w:t xml:space="preserve">, </w:t>
      </w:r>
      <w:r w:rsidR="00AD76F6" w:rsidRPr="000C3DD1">
        <w:rPr>
          <w:sz w:val="32"/>
          <w:szCs w:val="32"/>
        </w:rPr>
        <w:t>let wel op</w:t>
      </w:r>
      <w:r w:rsidR="00AD76F6" w:rsidRPr="000C3DD1">
        <w:rPr>
          <w:b/>
          <w:sz w:val="32"/>
          <w:szCs w:val="32"/>
        </w:rPr>
        <w:t>: Het team</w:t>
      </w:r>
      <w:r w:rsidR="00897847" w:rsidRPr="000C3DD1">
        <w:rPr>
          <w:b/>
          <w:sz w:val="32"/>
          <w:szCs w:val="32"/>
        </w:rPr>
        <w:t xml:space="preserve"> </w:t>
      </w:r>
      <w:r w:rsidR="00AD76F6" w:rsidRPr="000C3DD1">
        <w:rPr>
          <w:b/>
          <w:sz w:val="32"/>
          <w:szCs w:val="32"/>
        </w:rPr>
        <w:t>moet bestaan uit korfballers en niet- korfballers</w:t>
      </w:r>
      <w:r w:rsidR="00AD76F6" w:rsidRPr="000C3DD1">
        <w:rPr>
          <w:sz w:val="32"/>
          <w:szCs w:val="32"/>
        </w:rPr>
        <w:t>.</w:t>
      </w:r>
    </w:p>
    <w:p w14:paraId="15416285" w14:textId="10D43FC5" w:rsidR="00897AEB" w:rsidRPr="000C3DD1" w:rsidRDefault="00D27A61">
      <w:pPr>
        <w:rPr>
          <w:sz w:val="32"/>
          <w:szCs w:val="32"/>
        </w:rPr>
      </w:pPr>
      <w:r w:rsidRPr="000C3DD1">
        <w:rPr>
          <w:sz w:val="32"/>
          <w:szCs w:val="32"/>
        </w:rPr>
        <w:t>Voor de winnaar van het toernooi is een mooie beker te winnen.</w:t>
      </w:r>
      <w:r w:rsidR="00897AEB" w:rsidRPr="000C3DD1">
        <w:rPr>
          <w:sz w:val="32"/>
          <w:szCs w:val="32"/>
        </w:rPr>
        <w:t xml:space="preserve"> </w:t>
      </w:r>
    </w:p>
    <w:p w14:paraId="25168B2F" w14:textId="77777777" w:rsidR="00AB67D1" w:rsidRPr="000C3DD1" w:rsidRDefault="00D27A61" w:rsidP="00AB67D1">
      <w:pPr>
        <w:rPr>
          <w:sz w:val="32"/>
          <w:szCs w:val="32"/>
        </w:rPr>
      </w:pPr>
      <w:r w:rsidRPr="000C3DD1">
        <w:rPr>
          <w:sz w:val="32"/>
          <w:szCs w:val="32"/>
        </w:rPr>
        <w:t>Ga snel a</w:t>
      </w:r>
      <w:r w:rsidR="00AD76F6" w:rsidRPr="000C3DD1">
        <w:rPr>
          <w:sz w:val="32"/>
          <w:szCs w:val="32"/>
        </w:rPr>
        <w:t>an de slag om een team te maken</w:t>
      </w:r>
      <w:r w:rsidRPr="000C3DD1">
        <w:rPr>
          <w:sz w:val="32"/>
          <w:szCs w:val="32"/>
        </w:rPr>
        <w:t xml:space="preserve"> (4-6 personen)</w:t>
      </w:r>
      <w:r w:rsidR="00AD76F6" w:rsidRPr="000C3DD1">
        <w:rPr>
          <w:sz w:val="32"/>
          <w:szCs w:val="32"/>
        </w:rPr>
        <w:t xml:space="preserve"> en verzin een leuke naam voor je team. </w:t>
      </w:r>
      <w:r w:rsidRPr="000C3DD1">
        <w:rPr>
          <w:sz w:val="32"/>
          <w:szCs w:val="32"/>
        </w:rPr>
        <w:t xml:space="preserve">  </w:t>
      </w:r>
    </w:p>
    <w:p w14:paraId="7B885947" w14:textId="04742D60" w:rsidR="0038541F" w:rsidRPr="000C3DD1" w:rsidRDefault="005A21C8" w:rsidP="00AB67D1">
      <w:pPr>
        <w:rPr>
          <w:b/>
          <w:sz w:val="32"/>
          <w:szCs w:val="32"/>
        </w:rPr>
      </w:pPr>
      <w:r w:rsidRPr="000C3DD1">
        <w:rPr>
          <w:b/>
          <w:sz w:val="32"/>
          <w:szCs w:val="32"/>
        </w:rPr>
        <w:t>I</w:t>
      </w:r>
      <w:r w:rsidR="00AB67D1" w:rsidRPr="000C3DD1">
        <w:rPr>
          <w:b/>
          <w:sz w:val="32"/>
          <w:szCs w:val="32"/>
        </w:rPr>
        <w:t xml:space="preserve">edereen die TOGO naar aanleiding van dit toernooi een klasgenootje of vriendje lid kan maken </w:t>
      </w:r>
      <w:r w:rsidR="002C2320" w:rsidRPr="000C3DD1">
        <w:rPr>
          <w:b/>
          <w:sz w:val="32"/>
          <w:szCs w:val="32"/>
        </w:rPr>
        <w:t>komt weer dichterbij het teamuitje</w:t>
      </w:r>
      <w:r w:rsidR="00AB67D1" w:rsidRPr="000C3DD1">
        <w:rPr>
          <w:b/>
          <w:sz w:val="32"/>
          <w:szCs w:val="32"/>
        </w:rPr>
        <w:t>.</w:t>
      </w:r>
    </w:p>
    <w:p w14:paraId="018D9988" w14:textId="77777777" w:rsidR="0038541F" w:rsidRPr="000C3DD1" w:rsidRDefault="0038541F" w:rsidP="00AB67D1">
      <w:pPr>
        <w:rPr>
          <w:sz w:val="32"/>
          <w:szCs w:val="32"/>
        </w:rPr>
      </w:pPr>
    </w:p>
    <w:p w14:paraId="61EA0D30" w14:textId="5CB42875" w:rsidR="00AB67D1" w:rsidRPr="000C3DD1" w:rsidRDefault="00AB67D1" w:rsidP="00AB67D1">
      <w:pPr>
        <w:rPr>
          <w:sz w:val="32"/>
          <w:szCs w:val="32"/>
        </w:rPr>
      </w:pPr>
      <w:r w:rsidRPr="000C3DD1">
        <w:rPr>
          <w:sz w:val="32"/>
          <w:szCs w:val="32"/>
        </w:rPr>
        <w:t xml:space="preserve">Opgeven kan via onderstaand </w:t>
      </w:r>
      <w:r w:rsidR="001C2F7E" w:rsidRPr="000C3DD1">
        <w:rPr>
          <w:sz w:val="32"/>
          <w:szCs w:val="32"/>
        </w:rPr>
        <w:t>strook bij Maja</w:t>
      </w:r>
      <w:r w:rsidR="005A21C8" w:rsidRPr="000C3DD1">
        <w:rPr>
          <w:sz w:val="32"/>
          <w:szCs w:val="32"/>
        </w:rPr>
        <w:t xml:space="preserve"> of de train(st)er</w:t>
      </w:r>
      <w:r w:rsidR="002F6CA3" w:rsidRPr="000C3DD1">
        <w:rPr>
          <w:sz w:val="32"/>
          <w:szCs w:val="32"/>
        </w:rPr>
        <w:t xml:space="preserve"> voor </w:t>
      </w:r>
      <w:r w:rsidR="00FA3718">
        <w:rPr>
          <w:sz w:val="32"/>
          <w:szCs w:val="32"/>
        </w:rPr>
        <w:t>20</w:t>
      </w:r>
      <w:bookmarkStart w:id="0" w:name="_GoBack"/>
      <w:bookmarkEnd w:id="0"/>
      <w:r w:rsidR="002F6CA3" w:rsidRPr="000C3DD1">
        <w:rPr>
          <w:sz w:val="32"/>
          <w:szCs w:val="32"/>
        </w:rPr>
        <w:t xml:space="preserve"> december</w:t>
      </w:r>
      <w:r w:rsidR="005A21C8" w:rsidRPr="000C3DD1">
        <w:rPr>
          <w:sz w:val="32"/>
          <w:szCs w:val="32"/>
        </w:rPr>
        <w:t>.</w:t>
      </w:r>
    </w:p>
    <w:p w14:paraId="6B08CFAA" w14:textId="77777777" w:rsidR="00AB67D1" w:rsidRPr="000C3DD1" w:rsidRDefault="00AB67D1" w:rsidP="00AB67D1">
      <w:pPr>
        <w:pBdr>
          <w:bottom w:val="single" w:sz="6" w:space="1" w:color="auto"/>
        </w:pBdr>
        <w:rPr>
          <w:b/>
          <w:sz w:val="32"/>
          <w:szCs w:val="32"/>
        </w:rPr>
      </w:pPr>
    </w:p>
    <w:p w14:paraId="4C1395CF" w14:textId="77777777" w:rsidR="00AB67D1" w:rsidRPr="000C3DD1" w:rsidRDefault="00222C62" w:rsidP="00AB67D1">
      <w:pPr>
        <w:rPr>
          <w:b/>
          <w:sz w:val="32"/>
          <w:szCs w:val="32"/>
        </w:rPr>
      </w:pPr>
      <w:r w:rsidRPr="000C3DD1">
        <w:rPr>
          <w:b/>
          <w:sz w:val="32"/>
          <w:szCs w:val="32"/>
        </w:rPr>
        <w:t>NAAM TEAM</w:t>
      </w:r>
      <w:r w:rsidR="00AB67D1" w:rsidRPr="000C3DD1">
        <w:rPr>
          <w:b/>
          <w:sz w:val="32"/>
          <w:szCs w:val="32"/>
        </w:rPr>
        <w:t>:</w:t>
      </w:r>
    </w:p>
    <w:p w14:paraId="2666F327" w14:textId="77777777" w:rsidR="00222C62" w:rsidRPr="000C3DD1" w:rsidRDefault="00222C62" w:rsidP="00AB67D1">
      <w:pPr>
        <w:rPr>
          <w:sz w:val="32"/>
          <w:szCs w:val="32"/>
        </w:rPr>
      </w:pPr>
    </w:p>
    <w:p w14:paraId="568AE78C" w14:textId="77777777" w:rsidR="00AB67D1" w:rsidRPr="000C3DD1" w:rsidRDefault="00222C62" w:rsidP="00AB67D1">
      <w:pPr>
        <w:rPr>
          <w:sz w:val="32"/>
          <w:szCs w:val="32"/>
        </w:rPr>
      </w:pPr>
      <w:r w:rsidRPr="000C3DD1">
        <w:rPr>
          <w:sz w:val="32"/>
          <w:szCs w:val="32"/>
        </w:rPr>
        <w:t>Mijn team bestaat uit ………</w:t>
      </w:r>
      <w:r w:rsidRPr="000C3DD1">
        <w:rPr>
          <w:b/>
          <w:sz w:val="32"/>
          <w:szCs w:val="32"/>
        </w:rPr>
        <w:t xml:space="preserve"> personen</w:t>
      </w:r>
    </w:p>
    <w:sectPr w:rsidR="00AB67D1" w:rsidRPr="000C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87"/>
    <w:rsid w:val="000C3DD1"/>
    <w:rsid w:val="00137B87"/>
    <w:rsid w:val="00192644"/>
    <w:rsid w:val="001C2F7E"/>
    <w:rsid w:val="00222C62"/>
    <w:rsid w:val="00282F81"/>
    <w:rsid w:val="002C2320"/>
    <w:rsid w:val="002F6CA3"/>
    <w:rsid w:val="00336528"/>
    <w:rsid w:val="00372C38"/>
    <w:rsid w:val="0038541F"/>
    <w:rsid w:val="004808F5"/>
    <w:rsid w:val="00483154"/>
    <w:rsid w:val="005374AF"/>
    <w:rsid w:val="005767B2"/>
    <w:rsid w:val="005A21C8"/>
    <w:rsid w:val="005B4D2D"/>
    <w:rsid w:val="00612B80"/>
    <w:rsid w:val="00716A45"/>
    <w:rsid w:val="00787091"/>
    <w:rsid w:val="007C214E"/>
    <w:rsid w:val="00897847"/>
    <w:rsid w:val="00897AEB"/>
    <w:rsid w:val="00AB67D1"/>
    <w:rsid w:val="00AD76F6"/>
    <w:rsid w:val="00B40998"/>
    <w:rsid w:val="00B4191B"/>
    <w:rsid w:val="00C137F9"/>
    <w:rsid w:val="00CD0B66"/>
    <w:rsid w:val="00D27A61"/>
    <w:rsid w:val="00E01374"/>
    <w:rsid w:val="00EA3FE0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D731"/>
  <w15:chartTrackingRefBased/>
  <w15:docId w15:val="{FBFA5E71-0236-4583-BF3E-48FF687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2C62"/>
  </w:style>
  <w:style w:type="paragraph" w:styleId="Kop1">
    <w:name w:val="heading 1"/>
    <w:basedOn w:val="Standaard"/>
    <w:next w:val="Standaard"/>
    <w:link w:val="Kop1Char"/>
    <w:uiPriority w:val="9"/>
    <w:qFormat/>
    <w:rsid w:val="00222C6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2C6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2C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2C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2C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2C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2C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2C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2C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2C6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2C6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2C6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2C6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2C6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2C6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2C6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2C6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2C6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2C6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222C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222C6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2C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2C62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222C62"/>
    <w:rPr>
      <w:b/>
      <w:bCs/>
    </w:rPr>
  </w:style>
  <w:style w:type="character" w:styleId="Nadruk">
    <w:name w:val="Emphasis"/>
    <w:basedOn w:val="Standaardalinea-lettertype"/>
    <w:uiPriority w:val="20"/>
    <w:qFormat/>
    <w:rsid w:val="00222C62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222C6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22C6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222C62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2C6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2C6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222C62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222C6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22C62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222C62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222C62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2C6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A2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1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1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1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1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0E4-AD4D-4C1F-ABD9-E1DED41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Maja van Belzen</cp:lastModifiedBy>
  <cp:revision>7</cp:revision>
  <cp:lastPrinted>2018-12-05T14:40:00Z</cp:lastPrinted>
  <dcterms:created xsi:type="dcterms:W3CDTF">2018-11-25T12:34:00Z</dcterms:created>
  <dcterms:modified xsi:type="dcterms:W3CDTF">2018-12-05T14:45:00Z</dcterms:modified>
</cp:coreProperties>
</file>